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3c09c" w14:textId="2a3c0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Бәйтерек от 28 декабря 2021 года №12-20 "О бюджете Чировского сельского округа района Бәйтерек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Бәйтерек Западно-Казахстанской области от 5 мая 2022 года № 17-19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Маслихат района Бәйтерек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Бәйтерек от 28 декабря 2021 года №12-20 "О бюджете Чировского сельского округа района Бәйтерек на 2022-2024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Чировского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1 изложить в следующей редакции: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27 556 тысяч тенге: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4 444 тысячи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23 112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29 780 тысяч тенге;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- 2 224 тысячи тенге;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2 224 тысячи тенге: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2 224 тысячи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Н.Хайруллин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Бәйтерек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маят 2022 года №17-19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Бәйтерек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 №12-20</w:t>
            </w:r>
          </w:p>
        </w:tc>
      </w:tr>
    </w:tbl>
    <w:bookmarkStart w:name="z3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Чировского сельского округа на 2021 год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27 556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29 780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государственного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страны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- 2 224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Финансирование дефицита (использование профицита)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2 224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