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e4d60" w14:textId="70e4d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Зеленовского районного маслихата от 28 марта 2018 года № 20-8 "Об утверждении методики оценки деятельности административных государственных служащих корпуса "Б" государственного учреждения "Аппарат Зеленовского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5 мая 2022 года № 17-25. Утратило силу решением маслихата района Бәйтерек Западно-Казахстанской области от 7 июня 2024 года № 15-29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07.06.2024 </w:t>
      </w:r>
      <w:r>
        <w:rPr>
          <w:rFonts w:ascii="Times New Roman"/>
          <w:b w:val="false"/>
          <w:i w:val="false"/>
          <w:color w:val="ff0000"/>
          <w:sz w:val="28"/>
        </w:rPr>
        <w:t>№ 15-29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Методики оценки деятельности административных государственных служащих корпуса "Б" государственного учреждения "Аппарат Зеленовского районного маслихата" от 28 марта 2018 года №20-8 (зарегистрировано в Реестре государственной регистрации нормативных правовых актов под №5164)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методики оценки деятельности административных государственных служащих корпуса "Б" государственного учреждения "Аппарат маслихата района Бәйтерек";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ноября 2015 года "О 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 января 2018 года №13 "О некоторых вопросах оценки деятельности административных государственных служащих" (зарегистрирован в Министерстве юстиции Республики Казахстан 1 февраля 2018 года № 16299), маслихат района Бәйтерек 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прилагаемую методику оценки деятельности административных государственных служащих корпуса "Б" государственного учреждения "Аппарат маслихата района Бәйтерек.";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Зеленовского районного маслихата", утвержденной указанным решением: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следующей редакции: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2018 года №20-8";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изложить в следующей редакции: 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"Методика оценки деятельности административных государственных служащих корпуса "Б" государственного учреждения "Аппарат маслихата района Бәйтерек";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"Аппарат Зеленовского районного маслихата" заменить словами "Аппарат маслихата района Бәйтерек";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 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Бәйтерек";</w:t>
            </w:r>
          </w:p>
        </w:tc>
      </w:tr>
    </w:tbl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 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Бәйтерек";</w:t>
            </w:r>
          </w:p>
        </w:tc>
      </w:tr>
    </w:tbl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 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Бәйтерек";</w:t>
            </w:r>
          </w:p>
        </w:tc>
      </w:tr>
    </w:tbl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 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Бәйтерек";</w:t>
            </w:r>
          </w:p>
        </w:tc>
      </w:tr>
    </w:tbl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Бәйтерек".</w:t>
            </w:r>
          </w:p>
        </w:tc>
      </w:tr>
    </w:tbl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