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2163" w14:textId="5372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12-11 "О бюджете Макаровского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№12-11 "О бюджете Макаровского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66 011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68 686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