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e31c" w14:textId="fefe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2021года №12-12 "О бюджете сельского округа Махамбет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6 декабря 2022 года № 23-12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№12-12 "О бюджете сельского округа Махамбет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Махамбет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49 143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4 782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44 361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49 929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786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№23-12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2022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