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8c68" w14:textId="fe88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 12-20 "О бюджете Чировского сельского округа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6 декабря 2022 года № 23-20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№12-20 "О бюджете Чировского сельского округа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29 554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5 763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23 791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31 798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- 2 244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2 244 тысячи тенге: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2 244 тысячи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№23-20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№12-20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Чировского сельского округа на 2021 год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