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e214" w14:textId="a3ae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Бәйтерек от 28 декабря 2021 года № 12-23 "О бюджете Янайкинского сельского округа района Бәйтерек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6 декабря 2022 года № 23-23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№12-23 "О бюджете Янайкинского сельского округа района Бәйтерек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Янайкинского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36 752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3 951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32 801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37 748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- 996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996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 №23-23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№12-23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Янайкинского сельского округа на 2022 год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