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f5bf" w14:textId="f51f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28 декабря 2021 года № 12-24 "О бюджете Январцевского сельского округа района Бәйтерек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6 декабря 2022 года № 23-24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№12-24 "О бюджете Январцевского сельского округа района Бәйтерек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Январцевского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77 601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7 102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70 464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77 803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№23-24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№12-24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Январцевского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