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3621" w14:textId="47c3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Чировского сельского округа района Бәйтерек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23 декабря 2022 года № 24-20.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Чировского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33 939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7 124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26 815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35 900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- 1 961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1 961 тысяча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1 961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9-20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Чировского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№24-2 "О бюджете района Бәйтерек на 2023 – 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2023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2023 год поступления субвенции передаваемых из районного бюджета в сумме 10 992 тысячи тенге и 11 529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24-20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Чировского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9-20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30 907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30 907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30 907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30 907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24-20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Чировского сельского округа на 2024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29 645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24-20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Чировского сельского округа на 2025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29 645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25 434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