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5fd6" w14:textId="5605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Шалғай района Бәйтерек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23 декабря 2022 года № 24-21.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Шалғай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49 793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47 917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51 454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- 1 661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1 661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1 661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9-21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Шалғай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№24-2 "О бюджете района Бәйтерек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2023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2023 год поступления субвенции передаваемых из районного бюджета в сумме 20 114 тысяч тенге и 16 863 тысячи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24-21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Шалғай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9-21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51 454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24-21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Шалғай на 2024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38 853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№24-21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Шалғай на 2025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38 853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