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802" w14:textId="612d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№13-9 "О бюджете Жалпакталского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июля 2022 года № 20-9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№13-9 "О бюджете Жалпакталского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138 942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128 802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139 836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-894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№20-9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