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29d4" w14:textId="3bb2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29 декабря 2021 года №13-9 "О бюджете Жалпакталского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15 сентября 2022 года № 22-6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23.09.2022 г.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№13-9 "О бюджете Жалпакталского сельского округа Казталовского района на 2022-2024 годы"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Жалпакталского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139 506 тысяч тенге: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10 140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129 366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140 400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-894 тысячи тенге;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 тысячи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 тысячи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 №22-6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2022 год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