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4e01" w14:textId="3624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21 декабря 2022 года № 26-2.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5 473 509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2 214 358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39 122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3 053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3 216 976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5 629 725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154 527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233 382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78 855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-310 743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310 743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232 875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78 855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- 156 723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декабря 2022 года "О республиканском бюджете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2023 год поступление целевых трансфертов и кредитов из вышестоящего бюджета: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915 495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в селе Караоба – 90 000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в селе Бостандык – 382 555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исполительным органам для реализации мер социальной поддержки специалистов – 232 875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дома культуры на 150 мест в селе Кайынды – 210 065 тысяч тенге.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1 681 954 тысячи тенге: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33 324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на гарантированный социальный пакет – 6 392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протезно-ортопедические, сурдотехнические, тифлотехнические средства, специальные средства передвижения (кресло-коляски) – 11 631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 – 29 908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1 642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9 674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платы, молодежная практика - 56 398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84 465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46 920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первое рабочее место и серебряный возраст - 28 366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жилищных сертификатов - 3 000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комплексного блочного модуля в селе Жас – 24 528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комплексного блочного модуля в селе Оразгали – 48 897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комплексного блочного модуля в селе Аккурай – 24 528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сетей газоснабжения социальных объектов в селах Комекши, Коктерек, Оразгали и Жулдыз - 273 575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сетей газоснабжения социальных объектов в селах Талдыкудык, Кишиталдыкудык и Бейстерек – 124 862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подъездной автомобильной дороги районного значения к селу Жанатан общей протяженностью 0-10 км - 502 280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документаций на капитальный ремонт автомобильной дороги районного значения "Беспишен-Кушанколь-Караоба" 15-45 км - 15 648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документаций на капитальный ремонт автомобильной дороги районного значения "Беспишен-Кушанколь-Караоба" 45-76 км - 15 647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техническое водоснабжение села Караоба от реки Малая Река Казталовского района – 252 367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автодороги районного значения 0-1 км подьездов к селу Болашак – 87 902 тысячи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Казталовского районного маслихата Западно-Казахстанской области от 24.04.2023 </w:t>
      </w:r>
      <w:r>
        <w:rPr>
          <w:rFonts w:ascii="Times New Roman"/>
          <w:b w:val="false"/>
          <w:i w:val="false"/>
          <w:color w:val="000000"/>
          <w:sz w:val="28"/>
        </w:rPr>
        <w:t>№ 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16.08.2023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01.01.2023); 03.11.2023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2023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100%;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100%.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2023 год размеры субвенций, передаваемых из районного бюджета в нижестоящие бюджеты, в общей сумме 681 348 тысяч тенге, в том числе: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69 227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Брикский сельский округ – 37 107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42 983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– 38 791 тысяча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Кушанкульский сельский округ – 36 672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сельский округ – 40 497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Кайындинский сельский округ – 33 649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Болашакский сельский округ – 40 647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71 192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Караузенский сельский округ – 42 382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37 189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Акпатерский сельский округ – 34 854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Коктерекский сельский округ – 43 702 тысячи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Қарасуский сельский округ – 39 850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Талдыкудукский сельский округ – 37 888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Талдыапанский сельский округ – 34 718 тысяч тенге.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Казталовского районного маслихата Западно-Казахстанской области от 24.04.2023 </w:t>
      </w:r>
      <w:r>
        <w:rPr>
          <w:rFonts w:ascii="Times New Roman"/>
          <w:b w:val="false"/>
          <w:i w:val="false"/>
          <w:color w:val="00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2023 год предусмотрены целевые текущие трансферты бюджетам сельских округов выделяемые за счет средств районного бюджета в общей сумме 118 094 тысячи тенге: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Казталовского районного маслихата Западно-Казахстанской области от 24.04.2023 </w:t>
      </w:r>
      <w:r>
        <w:rPr>
          <w:rFonts w:ascii="Times New Roman"/>
          <w:b w:val="false"/>
          <w:i w:val="false"/>
          <w:color w:val="00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Казталовского районного маслихата Западно-Казахстанской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2023 год в размере 80 189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Казталовского районного маслихата Западно-Казахстанской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 26-2</w:t>
            </w:r>
          </w:p>
        </w:tc>
      </w:tr>
    </w:tbl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26-2</w:t>
            </w:r>
          </w:p>
        </w:tc>
      </w:tr>
    </w:tbl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26-2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государвственные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