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6bf9" w14:textId="e6c6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Казталовского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Казталовского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119 241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104 795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119 691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-450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450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Казталовского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Казталовского сельского округа на 2023 год поступления субвенции, передаваемых из районного бюджета в сумме 69 227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