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852e" w14:textId="5638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№13-9 "О бюджете Жалпакталского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№13-9 "О бюджете Жалпакталского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Жалпакталского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113 317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10 140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103 177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114 211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-894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2022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