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adfb" w14:textId="803a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29 декабря 2021 года №13-11 "О бюджете Жанажолского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2022 года № 17-13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№13-11 "О бюджете Жанажолского сельского округа Казталовского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57 948 тысяч тенге,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56 403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58 100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-152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решение вводится в действие с 1 января 2022 года.".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№17-13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