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9c82" w14:textId="6a49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№13-15 "О бюджете Талдыкудыкского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№13-15 "О бюджете Талдыкудыкского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Талдыкудыкского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41 847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-116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116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2022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