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da6e" w14:textId="495d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29 декабря 2021 года №13-16 "О бюджете Талдыапанского сельского округа Казталовского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28 апреля 2022 года № 17-18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29 декабря 2021 года №13-16 "О бюджете Талдыапанского сельского округа Казталовского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Талдыапанского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39 810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1188 тысяч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38 622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39 810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Настоящее решение вводится в действие с 1 января 2022 года.".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 №17-18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Талдыапанского сельского округа на 2022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