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ca4ff" w14:textId="78ca4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Казталовского районного маслихата от 12 марта 2014 года № 21-1 "Об утверждении Правил проведения раздельных сходов местного сообщества и определения количества представителей жителей села, улицы, многоквартирного жилого дома для участия в сходе местного сообщества на территории Казталовского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Казталовского районного маслихата Западно-Казахстанской области от 28 апреля 2022 года № 17-19. Утратило силу решением Казталовского районного маслихата Западно-Казахстанской области от 2 ноября 2023 года № 9-5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Казталовского районного маслихата Западно-Казахстанской области от 02.11.2023 </w:t>
      </w:r>
      <w:r>
        <w:rPr>
          <w:rFonts w:ascii="Times New Roman"/>
          <w:b w:val="false"/>
          <w:i w:val="false"/>
          <w:color w:val="ff0000"/>
          <w:sz w:val="28"/>
        </w:rPr>
        <w:t>№ 9-5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Казталовский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Казталовского районного маслихата от 12 марта 2014 года № 21-1 "Об утверждении Правил проведения раздельных сходов местного сообщества и определения количества представителей жителей села, улицы, многоквартирного жилого дома для участия в сходе местного сообщества на территории Казталовского района" (зарегистрированное в Реестре государственной регистрации нормативных правовых актов под №3467) следующее изменение: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утвержденный указанным решением Правила проведения раздельных сходов местного сообщества и определения количества представителей жителей села, улицы, многоквартирного жилого дома для участия в сходе местного сообщества на территории Казталовского района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Казталовского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апреля 2022 года №17-19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решением Казталовского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марта 2014 года №21-1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и определения количества представителей жителей села, улицы, многоквартирного жилого дома для участия в сходе местного сообщества на территории Казталовского района</w:t>
      </w:r>
    </w:p>
    <w:bookmarkEnd w:id="4"/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и определения количества представителей жителей села, улицы, многоквартирного жилого дома для участия в сходе местного сообщества на территории Казталовского района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 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и определяет количество представителей жителей села, улицы, многоквартирного жилого дома на территории Казталовского района.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настоящих Правилах используются следующие основные понятия: 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соответствующей административно-территориальной единицы, в границах которой осуществляется местное самоуправление, формируются и функционируют его органы;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раздельный сход местного сообщества – непосредственное участие жителей (членов местного сообщества) села, улицы, многоквартирного жилого дома в избрании представителей для участия в сходе местного сообщества.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села, поселка, сельского округа подразделяется на участки (села, улицы, многоквартирные жилые дома).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Раздельный сход местного сообщества созывается и организуется акимами сельских округов Казталовского района.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сельского округа не позднее чем за десять календарных дней до дня его проведения через средства массовой информации или иными способами.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Проведение раздельного схода местного сообщества в пределах села, улицы, многоквартирного жилого дома организуется акимом сельского округа. 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улицы многоквартирных домов раздельные сходы многоквартирного дома не проводятся.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Перед открытием раздельного схода местного сообщества проводится регистрация присутствующих жителей соответствующего села, улицы, многоквартирного жилогопдома, имеющих право в нем-участвовать,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 местном государственном управлении и самоуправлении в Республике Казахстан" 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селе, улице, многоквартирном доме и имеющих право в нем участвовать.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Раздельный сход открывается акимом сельского=округа или=уполномоченным им-лицом.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являются аким сельского округа или уполномоченное им-лицо.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местного сообщества открытым голосованием избирается секретарь.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Кандидатуры представителей жителей села, улицы, многоквартирного жилого дома для участия в сходе местного сообщества выдвигаются участниками раздельного схода, в соответствии с количественным составом, утвержденным маслихатом Казталовского района.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раздельногоасхода местного сообщества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раздельном сходе ведется протокол, который подписывается председателем и секретарем и передается в аппарат акима сельского округа.</w:t>
      </w:r>
    </w:p>
    <w:bookmarkEnd w:id="24"/>
    <w:bookmarkStart w:name="z3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Определение количества представителей жителей села, улицы, многоквартирного жилого дома для участия в сходе местного сообщества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Количества представителей жителей села, улицы, многоквартирного жилого дома для участия в сходе местного сообщества на территории Казталовского района определяется на основе одного процента (не менее одного представителя) от жителей села, улицы, многоквартирного жилого дома.</w:t>
      </w:r>
    </w:p>
    <w:bookmarkEnd w:id="2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