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28078" w14:textId="d9280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29 декабря 2021 года №13-11 "О бюджете Жанажолского сельского округа Казталовского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25 июля 2022 года № 20-11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29 декабря 2021 года №13-11 "О бюджете Жанажолского сельского округа Казталовского района на 2022-2024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Жанажолского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51 575 тысяч тенге,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1 545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50 030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51 727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-152 тысячи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152 тысячи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2022 года №20-11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13-11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