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9fb4" w14:textId="e849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 13-11 "О бюджете Жанажолского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6 декабря 2022 года № 25-11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№13-11 "О бюджете Жанажолского сельского округа Казталовского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57 818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56 273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-152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№22-11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водоснабжений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