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cafb0" w14:textId="ffca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29 декабря 2021 года № 13-12 "О бюджете Акпатерского сельского округа Казталовского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6 декабря 2022 года № 25-12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29 декабря 2021 года №13-12 "О бюджете Акпатерского сельского округа Казталовского района на 2022-2024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Акпатерского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38 077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1 650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36 427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38 389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-312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312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312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 №25-12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Акпатерского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