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d142" w14:textId="340d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29 декабря 2021 года № 13-15 "О бюджете Талдыкудыкского сельского округа Казталовского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6 декабря 2022 года № 25-15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29 декабря 2021 года №13-15 "О бюджете Талдыкудыкского сельского округа Казталовского района на 2022-2024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Талдыкудыкского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38 569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37 749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38 685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-116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116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6декабря 2022 года №25-15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Талдыкудыкского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