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d3ac7" w14:textId="68d3a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Жанажолского сельского округа Казталовского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Казталовского районного маслихата Западно-Казахстанской области от 27 декабря 2022 года № 27-11.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Казталовский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Жанажолского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51 365 тысячи тенге,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2 451 тысяча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48 914 тысячи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51 810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-445 тысяч тенге; 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445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445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00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Жанажолского сельского округа на 2023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Казталовского районного маслихата от 21 декабря 2022 года №26-2 "О районном бюджете на 2023-2025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Жанажолского сельского округа на 2023 год поступления субвенции, передаваемых из районного бюджета в сумме 37 189 тысяч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Поручить постоянным комиссиям Казталовского районного маслихата ежеквартально заслушивать отчеты администраторов бюджетных программ.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№27-11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2023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Казталовского районного маслихата Западно-Казахстанской области от 16.11.2023 </w:t>
      </w:r>
      <w:r>
        <w:rPr>
          <w:rFonts w:ascii="Times New Roman"/>
          <w:b w:val="false"/>
          <w:i w:val="false"/>
          <w:color w:val="ff0000"/>
          <w:sz w:val="28"/>
        </w:rPr>
        <w:t>№ 10-11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2022 года № 27-11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2024 год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Казталовского районного маслихата от 27 декабря 2022 года № 27-11</w:t>
            </w:r>
          </w:p>
        </w:tc>
      </w:tr>
    </w:tbl>
    <w:bookmarkStart w:name="z35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Жанажолского сельского округа на 2025 год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Специфика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