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e938" w14:textId="a4fe9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31 декабря 2021 года № 12-2 "О бюджете Егиндикольского сельского округа Каратобинского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27 апреля 2022 года № 16-2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"О бюджете Егиндиколского сельского округа Каратобинского района на 2022-2024 годы" от 31 декабря 2021года № 12-2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Егиндиколского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37 724 тысячи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37 204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38 103,5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- 379,5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379,5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379,5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из областного бюджета в общей сумме – 11 911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факторно-балльной шкале – 11 911 тысяч тенге.";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2022 года № 16-2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12-2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Егиндикольского сельского округа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