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c08d4" w14:textId="e2c08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31 декабря 2021 года № 12-7 "О бюджете Саралжинского сельского округа Каратобинского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29 июля 2022 года № 19-7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"О бюджете Саралжинского сельского округа Каратобинского района на 2022-2024 годы" от 31 декабря 2021года № 12-7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Саралжинского сельского округа Каратобинского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36 809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35 609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36 871,6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- 62,6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62,6 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62,6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из областного бюджета в общей сумме –9 437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основанной на факторно-балльной шкале – 9 437 тысяч тенге.".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приложегние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2022 года № 19-7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12-7 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