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1b74" w14:textId="9271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Каратобинского районного маслихата от 29 июля 2021 года № 7-2 "Об утверждении плана по управлению пастбищами и их использованию по Каратобинскому району на 2021-2022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6 сентября 2022 года № 20-1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Каратобинский районный маслихат 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29 июля 2021 года № 7-2 "Об утверждении плана по управлению пастбищами и их использованию по Каратобинскому району на 2021-2022 годы" следующее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Каратобинскому району на 2021-2022 годы утвержденный вышеуказанным решением дополнить подпунктом 9) следующего содержания: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карту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особенностей, согласно приложениям 43, 44, 45, 46, 47, 48, 49 и 50 к настоящему Плану;"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2022 года № 20-1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Каратобинскому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2021–2022 годы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Карты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Каратобинский сельский округ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454900" cy="788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Каратобинскому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2021–2022 годы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Карты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подворья.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Аккозинский сельский округ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645400" cy="858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85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Каратобинскому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2021–2022 годы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Карты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Егиндикульский сельский округ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137400" cy="760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Каратобинскому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2021–2022 годы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Карты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Жусандойский сельский округ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327900" cy="842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Каратобинскому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2021–2022 годы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Карты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подворья.</w:t>
      </w:r>
    </w:p>
    <w:bookmarkEnd w:id="17"/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Каракульский сельский округ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4422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Каратобинскому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2021–2022 годы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Карты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подворья.</w:t>
      </w:r>
    </w:p>
    <w:bookmarkEnd w:id="20"/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Коскульский сельский округ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251700" cy="852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852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Каратобинскому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2021–2022 годы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Карты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подворья.</w:t>
      </w:r>
    </w:p>
    <w:bookmarkEnd w:id="23"/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Саралжынский сельский округ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467600" cy="858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85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Каратобинскому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2021–2022 годы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Карты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подворья.</w:t>
      </w:r>
    </w:p>
    <w:bookmarkEnd w:id="26"/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Сулыкульский сельский округ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6985000" cy="853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