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07a1e" w14:textId="7807a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Каратобинского районного маслихата от 31 декабря 2021 года № 12-4 "О бюджете Каракольского сельского округа Каратобинского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Каратобинского районного маслихата Западно-Казахстанской области от 9 декабря 2022 года № 24-4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Каратобинский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Каратобинского районного маслихата "О бюджете Караколского сельского округа Каратобинского района на 2022-2024 годы" от 31 декабря 2021года № 12-4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Караколского сельского округа Каратобинского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40 536,2 тысяч тенге, в том числе: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500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40 036,2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41 168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- 631,8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631,8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631,8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Мендешов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2022 года № 24-4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 №12-4 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Каракольского сельского округа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40536,2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  <w:bookmarkEnd w:id="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  <w:bookmarkEnd w:id="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40036,2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40036,2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40036,2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- 631,8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