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6f181" w14:textId="e26f1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Каратобинского районного маслихата от 31 декабря 2021 года № 12-5 "О бюджете Косколского сельского округа Каратобинского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9 декабря 2022 года № 24-5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Каратобинский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"О бюджете Косколского сельского округа Каратобинского района на 2022-2024 годы" от 31 декабря 2021года № 12-5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Косколского сельского округа Каратобинского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53 289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810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52 479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53 353,1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- 64,1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64,1 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64,1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Н.Мендешов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2022 года № 24-5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 12-5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Коскольского сельского округа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