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bf39" w14:textId="600b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2021 года № 12-6 "О бюджете Каратобинского сельского округа Каратобинского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9 декабря 2022 года № 24-6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Каратобинского сельского округа Каратобинского района на 2022-2024 годы" от 31 декабря 2021года № 12-6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Каратобинского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107 990,6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100 790,6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109 818,5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- 1 827,9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1 827,9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1 827,9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 24-6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№12-6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