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bb0c" w14:textId="6adb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13-2 "О бюджете Аралтобинского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апреля 2022 года № 16-5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13-2 "О бюджете Аралтобинского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27 062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№16-5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