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3ffe" w14:textId="ae23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13-4 "О бюджете Булдуртинского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апреля 2022 года № 16-7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13-4 "О бюджете Булдуртинского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Булдуртинского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46 490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46 948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458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Учесть в бюджете Булдуртинского сельского округа на 2022 год общую сумму целевых районных трансфертов в размере 565 тысяч тенге: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565 тысяч тенге;";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№16-7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