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eb119" w14:textId="04eb1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31 декабря 2021 года № 13-5 "О бюджете Елтайского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13 апреля 2022 года № 16-8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31 декабря 2021 года № 13-5 "О бюджете Елтайского сельского округа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Елтайского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25 156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178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24 978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25 204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-48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48 тысяч тенге: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2022 года №16-8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№13-5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Елтайского сельского округа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