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b1d0" w14:textId="e61b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13-6 "О бюджете Жетикульского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апреля 2022 года № 16-9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13-6 "О бюджете Жетикульского сельского округа на 2022-2024 годы")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Жетикульского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31 768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31 446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31 856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88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№16-9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