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0464" w14:textId="ec80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13-4 "О бюджете Булдуртинского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12 мая 2022 года № 18-1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13-4 "О бюджете Булдуртинского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Булдуртинского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47 090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45 313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458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Булдуртинского сельского округа на 2022 год общую сумму целевых районных трансфертов в размере 1 165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трансфертов из районного бюджета – 1 165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565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молодежного отряда "Жасыл Ел" - 600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№13-4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