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8938" w14:textId="0b88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31 декабря 2021 года № 13-2 "О бюджете Аралтобинского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20 июня 2022 года № 19-3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31 декабря 2021 года № 13-2 "О бюджете Аралтобинского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 19-3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13-2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