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226e8" w14:textId="cb226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31 декабря 2021 года № 13-3 "О бюджете Буланского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20 июня 2022 года № 19-4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31 декабря 2021 года № 13-3 "О бюджете Буланского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2022 года № 19-4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13-3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Буланского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