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9a53" w14:textId="9769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Сырымского районного маслихата от 15 июля 2021 года за № 7-3 "Об утверждении Плана по управлению пастбищами и их использованию по Сырымскому району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июля 2022 года № 20-2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15 июля 2021 года за № 7-3 "Об утверждении Плана по управлению пастбищами и их использованию по Сырымскому району на 2021-2022 годы"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 по управлению пастбищами и их использованию по Сырымскому району на 2021-2022 годы утвержденным указанным решением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согласно приложениям 75, 76, 77, 78, 79, 80, 81, 82, 83, 84, 85, 86 к настоящему Плану.".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Алгабасский сельский округ</w:t>
      </w:r>
    </w:p>
    <w:bookmarkEnd w:id="6"/>
    <w:bookmarkStart w:name="z12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Аралтобинский сельский округ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734300" cy="94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Буланский сельский округ</w:t>
      </w:r>
    </w:p>
    <w:bookmarkEnd w:id="12"/>
    <w:bookmarkStart w:name="z20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1882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Булдуртинский сельский округ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8834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Елтайский сельский округ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7404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Жетикульский сельский округ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59563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Жосалинский сельский округ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4676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Жымпитинский сельский округ </w:t>
      </w:r>
    </w:p>
    <w:bookmarkEnd w:id="27"/>
    <w:bookmarkStart w:name="z40" w:id="28"/>
    <w:p>
      <w:pPr>
        <w:spacing w:after="0"/>
        <w:ind w:left="0"/>
        <w:jc w:val="left"/>
      </w:pP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6794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Кособинский сельский округ</w:t>
      </w:r>
    </w:p>
    <w:bookmarkEnd w:id="30"/>
    <w:bookmarkStart w:name="z44" w:id="31"/>
    <w:p>
      <w:pPr>
        <w:spacing w:after="0"/>
        <w:ind w:left="0"/>
        <w:jc w:val="left"/>
      </w:pP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57658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Саройский сельский округ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2484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35"/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Талдыбулакский сельский округ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57277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Сырымскому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38"/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Шолаканкатинский сельский округ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55499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