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5f3a" w14:textId="2ef5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13-3 "О бюджете Буланского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13-3 "О бюджете Буланского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Буланского сельского округа на 2022 год трансфетных поступлений из Национального фонда Республики Казахстан, республиканского, областного и районного бюджета на общую сумму 11 297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497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- 497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711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- 711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9 591 тысяча тенге: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- 9 591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498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- 498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