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6338" w14:textId="b876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13-4 "О бюджете Булдуртинского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сентября 2022 года № 23-4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13-4 "О бюджете Булдуртинского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Булдуртинского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47 590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45 813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48 048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458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Булдуртинского сельского округа на 2022 год трансфетных поступлений из Национального фонда Республики Казахстан, республиканского, областного и районного бюджета на общую сумму 15 730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645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645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901 тысяча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901 тысяча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трансфертов из областного бюджета – 12 519 тысячтенге: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12 519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1 665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1 065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молодежного отряда "Жасыл Ел" - 600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№23-4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№13-4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