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1b2a4" w14:textId="5c1b2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31 декабря 2021 года № 13-5 "О бюджете Елтайского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22 сентября 2022 года № 23-5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Сырымский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31 декабря 2021 года № 13-5 "О бюджете Елтайского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Елтайского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25 656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25 478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25 704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48 тысяч тенге: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бюджете Елтайского сельского округа на 2022 год трансфетных поступлений из Национального фонда Республики Казахстан, республиканского, областного и районного трансфертов на общую сумму 8 071 тысяча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Национального фонда Республики Казахстан – 335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государственного бюджета, работников казенных предприятий - 335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 трансфертов из республиканского бюджета – 469 тысяч тенге: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государственного бюджета, работников казенных предприятий - 469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сумма трансфертов из областного бюджета – 6 767 тысяч тенге: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– 6 767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сумма трансфертов из районного бюджета – 500 тысяч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автомашины - 500 тысяч тенге.";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2022 года №23-5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2021года №13-5</w:t>
            </w:r>
          </w:p>
        </w:tc>
      </w:tr>
    </w:tbl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Елтайского сельского округа на 2022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