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b34" w14:textId="84f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13-9 "О бюджете Кособинского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13-9 "О бюджете Кособинского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196 тысяч тенге.":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Кособинского сельского округа на 2022 год трансфетных поступлений из Национального фонда Республики Казахстан, республиканского, областного бюджета на общую сумму 10 185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392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392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695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695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9 098 тысяч тенге: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9 098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№13-9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