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cc94" w14:textId="2a5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37 141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1 363 тысячи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Алгабасского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Алгабасского сельского округа на 2023 год трансферты из районного бюджета на общую сумму 7 373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акимата сельского округа – 3 028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