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28c6" w14:textId="cf42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Елтайского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2022 года № 28-5.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Елтайского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33 566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32 303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34 913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1 347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Елтайского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Елтайского сельского округа на 2023 год трансферты из районного бюджета на общую сумму 4 194 тысячи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2 866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автомобиля – 1 328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№28-5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2022 года №28-5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2022 года № 28-5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