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4302a" w14:textId="ef430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Жетикульского сельского округа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Сырымского районного маслихата Западно-Казахстанской области от 27 декабря 2022 года № 28-6.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Сырымского районного маслихата "О районном бюджете на 2023-2025 годы"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Жетикульского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40 596 тысяч тенге: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1 446 тысяч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39 150 тысяч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42 012 тысяч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0 тенге: 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тенге; 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-1 416 тысяч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1 416 тысяч тенге: 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1 416 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Сырымского районного маслихата Западно-Казахстанской области от 30.10.2023 </w:t>
      </w:r>
      <w:r>
        <w:rPr>
          <w:rFonts w:ascii="Times New Roman"/>
          <w:b w:val="false"/>
          <w:i w:val="false"/>
          <w:color w:val="000000"/>
          <w:sz w:val="28"/>
        </w:rPr>
        <w:t>№ 11-6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Поступления в бюджет Жетикульского сельского округа на 2023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республиканском бюджете на 2023-2025 годы",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Сырымского районного маслихата "О районном бюджете на 2023-2025 годы".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в бюджете Жетикульского сельского округа на 2023 год трансферты из районного бюджета на общую сумму 9 669 тысяч тенге: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новую систему оплаты труда государственных служащих, основанную на факторно-бальной шкале – 3 921тысяча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содержание коммунального дома - 210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обеспечение деятельности аппарата акима сельского округа - 788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работу по бурению и подключению скважин в селе Косарал – 4 750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решения Сырымского районного маслихата Западно-Казахстанской области от 30.10.2023 </w:t>
      </w:r>
      <w:r>
        <w:rPr>
          <w:rFonts w:ascii="Times New Roman"/>
          <w:b w:val="false"/>
          <w:i w:val="false"/>
          <w:color w:val="000000"/>
          <w:sz w:val="28"/>
        </w:rPr>
        <w:t>№ 11-6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2023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Ш.Дуйсенгалиева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№28-6</w:t>
            </w:r>
          </w:p>
        </w:tc>
      </w:tr>
    </w:tbl>
    <w:bookmarkStart w:name="z27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Жетикульского сельского округа на 2023 год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Сырымского районного маслихата Западно-Казахстанской области от 30.10.2023 </w:t>
      </w:r>
      <w:r>
        <w:rPr>
          <w:rFonts w:ascii="Times New Roman"/>
          <w:b w:val="false"/>
          <w:i w:val="false"/>
          <w:color w:val="ff0000"/>
          <w:sz w:val="28"/>
        </w:rPr>
        <w:t>№ 11-6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водой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за пределами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Займы, получаемые местным исполнительным органом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 28-6</w:t>
            </w:r>
          </w:p>
        </w:tc>
      </w:tr>
    </w:tbl>
    <w:bookmarkStart w:name="z29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Жетикульского сельского округа на 2024 год 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за пределами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Займы, получаемые местным исполнительным органом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 28-6</w:t>
            </w:r>
          </w:p>
        </w:tc>
      </w:tr>
    </w:tbl>
    <w:bookmarkStart w:name="z3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Жетикульского сельского округа на 2025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за пределами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Займы, получаемые местным исполнительным органом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