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3c6b5" w14:textId="5a3c6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Жымпитинского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27 декабря 2022 года № 28-8.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"О районном бюджете на 2023-2025 годы"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Жымпитинского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164 146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25 098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139 048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165 546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-1 400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1 400 тысяч тенге: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1 400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Сырымского районного маслихата Западно-Казахстанской области от 30.10.2023 </w:t>
      </w:r>
      <w:r>
        <w:rPr>
          <w:rFonts w:ascii="Times New Roman"/>
          <w:b w:val="false"/>
          <w:i w:val="false"/>
          <w:color w:val="000000"/>
          <w:sz w:val="28"/>
        </w:rPr>
        <w:t>№ 11-8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Жымпитинского сельского округа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2023-2025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"О районном бюджете на 2023-2025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Жымпитинского сельского округа на 2023 год районных трансфертов на общую сумму 18 806 тысяч тенге: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служащих, основанную на факторно-бальной шкале – 8 588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акима сельского округа – 5 218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населенных пунктов – 5 000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Сырымского районного маслихата Западно-Казахстанской области от 30.10.2023 </w:t>
      </w:r>
      <w:r>
        <w:rPr>
          <w:rFonts w:ascii="Times New Roman"/>
          <w:b w:val="false"/>
          <w:i w:val="false"/>
          <w:color w:val="000000"/>
          <w:sz w:val="28"/>
        </w:rPr>
        <w:t>№ 11-8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28-8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Жымпитинского сельского округа на 2023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Сырымского районного маслихата Западно-Казахстанской области от 30.10.2023 </w:t>
      </w:r>
      <w:r>
        <w:rPr>
          <w:rFonts w:ascii="Times New Roman"/>
          <w:b w:val="false"/>
          <w:i w:val="false"/>
          <w:color w:val="ff0000"/>
          <w:sz w:val="28"/>
        </w:rPr>
        <w:t>№ 11-8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28-8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Жымпитинского сельского округа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28-8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Жымпитинскогосельского округа на 2025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31402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