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a4c0" w14:textId="55ea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13-9 "О бюджете Кособинского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13-9 "О бюджете Кособинского сельского округа на 2022-2024 годы")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196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