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47a7" w14:textId="13c4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13-11 "О бюджете Талдыбулакского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апреля 2022 года № 16-14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13-11 "О бюджете Талдыбулакского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2 и 3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28 954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28 689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29 072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№16-14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