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012ca" w14:textId="29012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31 декабря 2021 года № 13-12 "О бюджете Шолаканкатинского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13 апреля 2022 года № 16-15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31 декабря 2021 года № 13-12 "О бюджете Шолаканкатинского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Шолаканкатинского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31 598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31 306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31 730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132 тысячи тенге: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2022 года №16-15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№13-12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Шолаканкатинского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