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338f" w14:textId="99d3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Саройского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Саройского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31 886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29 556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32 873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987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Саройского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Саройского сельского округа на 2023 год трансфертов из районного бюджета на общую сумму 1 585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1 585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3 - в редакции решения Сырымского районного маслихата Западно-Казахстанской области от 31.08.2023 </w:t>
      </w:r>
      <w:r>
        <w:rPr>
          <w:rFonts w:ascii="Times New Roman"/>
          <w:b w:val="false"/>
          <w:i w:val="false"/>
          <w:color w:val="000000"/>
          <w:sz w:val="28"/>
        </w:rPr>
        <w:t>№ 8-11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№28-10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№28-10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