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183b" w14:textId="3211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Талдыбулакского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2022 года № 28-11.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Талдыбулакского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34 071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32 665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35 218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1 147 тысяч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Талдыбулакского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Талдыбулакского сельского округа на 2023 год трансферты из районного бюджета на общую сумму 5 229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зарплату административных государственных служащих и командировочные расходы внутри страны –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№28-11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28-11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28-11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